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MSRD1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1Z</w:t>
            </w:r>
          </w:p>
        </w:tc>
        <w:tc>
          <w:tcPr>
            <w:tcW w:type="dxa" w:w="1995"/>
          </w:tcPr>
          <w:p>
            <w:r>
              <w:t>1Z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3HN</w:t>
            </w:r>
          </w:p>
        </w:tc>
        <w:tc>
          <w:tcPr>
            <w:tcW w:type="dxa" w:w="1995"/>
          </w:tcPr>
          <w:p>
            <w:r>
              <w:t>3HN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6R</w:t>
            </w:r>
          </w:p>
        </w:tc>
        <w:tc>
          <w:tcPr>
            <w:tcW w:type="dxa" w:w="1995"/>
          </w:tcPr>
          <w:p>
            <w:r>
              <w:t>6R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9Y</w:t>
            </w:r>
          </w:p>
        </w:tc>
        <w:tc>
          <w:tcPr>
            <w:tcW w:type="dxa" w:w="1995"/>
          </w:tcPr>
          <w:p>
            <w:r>
              <w:t>9Y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45F</w:t>
            </w:r>
          </w:p>
        </w:tc>
        <w:tc>
          <w:tcPr>
            <w:tcW w:type="dxa" w:w="1995"/>
          </w:tcPr>
          <w:p>
            <w:r>
              <w:t>45F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45RF</w:t>
            </w:r>
          </w:p>
        </w:tc>
        <w:tc>
          <w:tcPr>
            <w:tcW w:type="dxa" w:w="1995"/>
          </w:tcPr>
          <w:p>
            <w:r>
              <w:t>45RF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86</w:t>
            </w:r>
          </w:p>
        </w:tc>
        <w:tc>
          <w:tcPr>
            <w:tcW w:type="dxa" w:w="1995"/>
          </w:tcPr>
          <w:p>
            <w:r>
              <w:t>86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86J</w:t>
            </w:r>
          </w:p>
        </w:tc>
        <w:tc>
          <w:tcPr>
            <w:tcW w:type="dxa" w:w="1995"/>
          </w:tcPr>
          <w:p>
            <w:r>
              <w:t>86J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113YK</w:t>
            </w:r>
          </w:p>
        </w:tc>
        <w:tc>
          <w:tcPr>
            <w:tcW w:type="dxa" w:w="1995"/>
          </w:tcPr>
          <w:p>
            <w:r>
              <w:t>113YK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115M</w:t>
            </w:r>
          </w:p>
        </w:tc>
        <w:tc>
          <w:tcPr>
            <w:tcW w:type="dxa" w:w="1995"/>
          </w:tcPr>
          <w:p>
            <w:r>
              <w:t>115M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137</w:t>
            </w:r>
          </w:p>
        </w:tc>
        <w:tc>
          <w:tcPr>
            <w:tcW w:type="dxa" w:w="1995"/>
          </w:tcPr>
          <w:p>
            <w:r>
              <w:t>137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190R</w:t>
            </w:r>
          </w:p>
        </w:tc>
        <w:tc>
          <w:tcPr>
            <w:tcW w:type="dxa" w:w="1995"/>
          </w:tcPr>
          <w:p>
            <w:r>
              <w:t>190R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218_MSRD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1Z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Maternity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Saptagiri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Medical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Bahadurpura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Tadban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18 stops</w:t>
      </w:r>
    </w:p>
    <w:p>
      <w:r>
        <w:br w:type="page"/>
      </w:r>
    </w:p>
    <w:p>
      <w:pPr>
        <w:pStyle w:val="Heading1"/>
      </w:pPr>
      <w:r>
        <w:t>2. 3HN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Chatrapathi Shivaji Pul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Medical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Tourist / Kachiguda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1st Phase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 Shroff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Mallapur Shiva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Dilpreeth Tubes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SVES Vidyanagar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OU Engineering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OU Andhra Mahila Sabha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OU Law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Dairy Farm (OU Campus)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Tarnaka TSRTC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Tarnaka TSRTC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Dairy Farm (OU Campus)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OU Law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OU Andhra Mahila Sabha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OU Engineering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SVES Vidyanagar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Dilpreeth Tubes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Mallapur Shiva Hotel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Cc Shroff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1st Phase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Tourist / Kachiguda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Chatrapathi Shivaji Pul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3. 6R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 Nagar / MSRD-1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18 stops, down: 0 stops</w:t>
      </w:r>
    </w:p>
    <w:p>
      <w:r>
        <w:br w:type="page"/>
      </w:r>
    </w:p>
    <w:p>
      <w:pPr>
        <w:pStyle w:val="Heading1"/>
      </w:pPr>
      <w:r>
        <w:t>4. 9Y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Mojam 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Sarathi Studios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12 stops, down: 0 stops</w:t>
      </w:r>
    </w:p>
    <w:p>
      <w:r>
        <w:br w:type="page"/>
      </w:r>
    </w:p>
    <w:p>
      <w:pPr>
        <w:pStyle w:val="Heading1"/>
      </w:pPr>
      <w:r>
        <w:t>5. 45F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SBH Ramnagar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Ranigung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Ranigung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SBH Ramnagar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6. 45RF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 Nagar E Seva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 Nagar E Seva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7. 86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Mushirabad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Reddy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9 stops, down: 0 stops</w:t>
      </w:r>
    </w:p>
    <w:p>
      <w:r>
        <w:br w:type="page"/>
      </w:r>
    </w:p>
    <w:p>
      <w:pPr>
        <w:pStyle w:val="Heading1"/>
      </w:pPr>
      <w:r>
        <w:t>8. 86J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Toli Majid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Gopi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Namalgundu West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Sridevi Nursing Home West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BL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Llitha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Putlibowli / Chaderghat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Maternity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Maternity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Putlibowli / Chaderghat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Llitha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BL Temple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Sridevi Nursing Home West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Namalgundu West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Gopi Hotel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Ganga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 temple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Toli Majid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9. 113M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/Golconda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 /Golconda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10. 113YK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Hi-Tex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Shilparamam/Hi-Tech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JH Checkpost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Road no. 6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Saradhi Studios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Shivam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RTA Office/Erramanzil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X Road / Saptagiri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X Road / Saptagiri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RTA Office/Erramanzil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Shivam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Saradhi Studios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Road no. 6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JH Checkpost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Shilparamam/Hi-Tech City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Hi-Tex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11. 115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21 stops, down: 0 stops</w:t>
      </w:r>
    </w:p>
    <w:p>
      <w:r>
        <w:br w:type="page"/>
      </w:r>
    </w:p>
    <w:p>
      <w:pPr>
        <w:pStyle w:val="Heading1"/>
      </w:pPr>
      <w:r>
        <w:t>12. 115M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Number 6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Road Number 6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Namplly Haj House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 / Telephone Bhavan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21 stops, down: 36 stops</w:t>
      </w:r>
    </w:p>
    <w:p>
      <w:r>
        <w:br w:type="page"/>
      </w:r>
    </w:p>
    <w:p>
      <w:pPr>
        <w:pStyle w:val="Heading1"/>
      </w:pPr>
      <w:r>
        <w:t>13. 137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AY Mandali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Himayath Nagar / Telegu Academy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Basheerbagh (LB Stadium)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Latha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Terki Masjid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Charkandil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Agapura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Beerban Bagh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Pan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Agapura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Charkandil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Terki Masjid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Latha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Tennis Court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Bashirbaug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Ola MLA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Vittalvadi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36 stops, down: 0 stops</w:t>
      </w:r>
    </w:p>
    <w:p>
      <w:r>
        <w:br w:type="page"/>
      </w:r>
    </w:p>
    <w:p>
      <w:pPr>
        <w:pStyle w:val="Heading1"/>
      </w:pPr>
      <w:r>
        <w:t>14. 190R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(Nizam Hospital)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Lakdikapul / Telephone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Chikkadpally/Sundrya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SBH Ramnagar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 Seva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AY Mandali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Sanath Nagar PS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49 stops, down: 0 stops</w:t>
      </w:r>
    </w:p>
    <w:p>
      <w:r>
        <w:br w:type="page"/>
      </w:r>
    </w:p>
    <w:p>
      <w:pPr>
        <w:pStyle w:val="Heading1"/>
      </w:pPr>
      <w:r>
        <w:t>15. 218  (name2: 218_MSRD)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Grammmar by 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Jyotnagar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 Housing Board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 Housing Board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Jyotnagar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Grammmar by Abids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40 stops, down: 39 stops</w:t>
      </w:r>
    </w:p>
    <w:p>
      <w:r>
        <w:br w:type="page"/>
      </w:r>
    </w:p>
    <w:p>
      <w:pPr>
        <w:pStyle w:val="Heading1"/>
      </w:pPr>
      <w:r>
        <w:t>16. 219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PS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PS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35 stops, down: 35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